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1562" w14:textId="77777777" w:rsidR="00D809C1" w:rsidRDefault="00D809C1" w:rsidP="0017343C"/>
    <w:tbl>
      <w:tblPr>
        <w:tblStyle w:val="Tabelraster"/>
        <w:tblW w:w="10120" w:type="dxa"/>
        <w:tblInd w:w="-2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113" w:type="dxa"/>
        </w:tblCellMar>
        <w:tblLook w:val="04A0" w:firstRow="1" w:lastRow="0" w:firstColumn="1" w:lastColumn="0" w:noHBand="0" w:noVBand="1"/>
      </w:tblPr>
      <w:tblGrid>
        <w:gridCol w:w="2078"/>
        <w:gridCol w:w="8042"/>
      </w:tblGrid>
      <w:tr w:rsidR="009E72F1" w14:paraId="203286B4" w14:textId="77777777" w:rsidTr="00AF46A4">
        <w:trPr>
          <w:trHeight w:val="300"/>
        </w:trPr>
        <w:tc>
          <w:tcPr>
            <w:tcW w:w="2078" w:type="dxa"/>
            <w:tcMar>
              <w:left w:w="85" w:type="dxa"/>
              <w:right w:w="113" w:type="dxa"/>
            </w:tcMar>
            <w:vAlign w:val="bottom"/>
            <w:hideMark/>
          </w:tcPr>
          <w:p w14:paraId="49B441AB" w14:textId="77777777" w:rsidR="00B8785C" w:rsidRDefault="00D109AB" w:rsidP="00FA7D71">
            <w:pPr>
              <w:jc w:val="right"/>
              <w:rPr>
                <w:rFonts w:ascii="Arial" w:hAnsi="Arial"/>
                <w:sz w:val="16"/>
                <w:szCs w:val="22"/>
              </w:rPr>
            </w:pPr>
            <w:r w:rsidRPr="00787662">
              <w:rPr>
                <w:color w:val="FFFFFF" w:themeColor="background1"/>
              </w:rPr>
              <w:t>.</w:t>
            </w:r>
            <w:r>
              <w:rPr>
                <w:sz w:val="16"/>
              </w:rPr>
              <w:t>Datum</w:t>
            </w:r>
          </w:p>
        </w:tc>
        <w:tc>
          <w:tcPr>
            <w:tcW w:w="8042" w:type="dx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23481AA2" w14:textId="77777777" w:rsidR="00B8785C" w:rsidRDefault="00D109AB" w:rsidP="00FA7D71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30 juni 2022</w:t>
            </w:r>
          </w:p>
        </w:tc>
      </w:tr>
      <w:tr w:rsidR="009E72F1" w14:paraId="1DF5409E" w14:textId="77777777" w:rsidTr="00AF46A4">
        <w:trPr>
          <w:trHeight w:val="300"/>
        </w:trPr>
        <w:tc>
          <w:tcPr>
            <w:tcW w:w="2078" w:type="dxa"/>
            <w:tcMar>
              <w:left w:w="85" w:type="dxa"/>
              <w:right w:w="113" w:type="dxa"/>
            </w:tcMar>
            <w:vAlign w:val="bottom"/>
            <w:hideMark/>
          </w:tcPr>
          <w:p w14:paraId="4D6676AA" w14:textId="77777777" w:rsidR="00B8785C" w:rsidRDefault="00D109AB" w:rsidP="00FA7D71">
            <w:pPr>
              <w:jc w:val="right"/>
              <w:rPr>
                <w:rFonts w:ascii="Arial" w:hAnsi="Arial"/>
                <w:sz w:val="16"/>
                <w:szCs w:val="22"/>
              </w:rPr>
            </w:pPr>
            <w:r w:rsidRPr="00787662">
              <w:rPr>
                <w:color w:val="FFFFFF" w:themeColor="background1"/>
              </w:rPr>
              <w:t>.</w:t>
            </w:r>
            <w:r>
              <w:rPr>
                <w:sz w:val="16"/>
              </w:rPr>
              <w:t>Ons kenmerk</w:t>
            </w:r>
          </w:p>
        </w:tc>
        <w:tc>
          <w:tcPr>
            <w:tcW w:w="8042" w:type="dx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6EE33856" w14:textId="77777777" w:rsidR="00B8785C" w:rsidRDefault="00AF46A4" w:rsidP="00FA7D71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863968</w:t>
            </w:r>
          </w:p>
        </w:tc>
      </w:tr>
      <w:tr w:rsidR="009E72F1" w14:paraId="3CF012D1" w14:textId="77777777" w:rsidTr="00AF46A4">
        <w:trPr>
          <w:trHeight w:val="300"/>
        </w:trPr>
        <w:tc>
          <w:tcPr>
            <w:tcW w:w="2078" w:type="dxa"/>
            <w:tcMar>
              <w:left w:w="85" w:type="dxa"/>
              <w:right w:w="113" w:type="dxa"/>
            </w:tcMar>
            <w:vAlign w:val="bottom"/>
            <w:hideMark/>
          </w:tcPr>
          <w:p w14:paraId="64BCAD29" w14:textId="77777777" w:rsidR="00B8785C" w:rsidRDefault="00D109AB" w:rsidP="00FA7D71">
            <w:pPr>
              <w:jc w:val="right"/>
              <w:rPr>
                <w:rFonts w:ascii="Arial" w:hAnsi="Arial"/>
                <w:sz w:val="16"/>
                <w:szCs w:val="22"/>
              </w:rPr>
            </w:pPr>
            <w:r w:rsidRPr="00787662">
              <w:rPr>
                <w:color w:val="FFFFFF" w:themeColor="background1"/>
              </w:rPr>
              <w:t>.</w:t>
            </w:r>
            <w:r>
              <w:rPr>
                <w:sz w:val="16"/>
              </w:rPr>
              <w:t>Contactpersoon</w:t>
            </w:r>
          </w:p>
        </w:tc>
        <w:tc>
          <w:tcPr>
            <w:tcW w:w="8042" w:type="dx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354BEDD7" w14:textId="77777777" w:rsidR="00B8785C" w:rsidRDefault="00AF46A4" w:rsidP="00FA7D71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J. Boon</w:t>
            </w:r>
          </w:p>
        </w:tc>
      </w:tr>
      <w:tr w:rsidR="009E72F1" w14:paraId="3FE44109" w14:textId="77777777" w:rsidTr="00AF46A4">
        <w:trPr>
          <w:trHeight w:val="300"/>
        </w:trPr>
        <w:tc>
          <w:tcPr>
            <w:tcW w:w="2078" w:type="dxa"/>
            <w:tcMar>
              <w:left w:w="85" w:type="dxa"/>
              <w:right w:w="113" w:type="dxa"/>
            </w:tcMar>
            <w:vAlign w:val="bottom"/>
            <w:hideMark/>
          </w:tcPr>
          <w:p w14:paraId="610EC13A" w14:textId="77777777" w:rsidR="00B8785C" w:rsidRDefault="00D109AB" w:rsidP="00FA7D71">
            <w:pPr>
              <w:jc w:val="right"/>
              <w:rPr>
                <w:rFonts w:ascii="Arial" w:hAnsi="Arial"/>
                <w:sz w:val="16"/>
                <w:szCs w:val="22"/>
              </w:rPr>
            </w:pPr>
            <w:r w:rsidRPr="00787662">
              <w:rPr>
                <w:color w:val="FFFFFF" w:themeColor="background1"/>
              </w:rPr>
              <w:t>.</w:t>
            </w:r>
            <w:r>
              <w:rPr>
                <w:sz w:val="16"/>
              </w:rPr>
              <w:t>Telefoon</w:t>
            </w:r>
          </w:p>
        </w:tc>
        <w:tc>
          <w:tcPr>
            <w:tcW w:w="8042" w:type="dx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0E17BE17" w14:textId="77777777" w:rsidR="00B8785C" w:rsidRPr="00CD4D10" w:rsidRDefault="00D109AB" w:rsidP="00FA7D71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14 070</w:t>
            </w:r>
          </w:p>
        </w:tc>
      </w:tr>
      <w:tr w:rsidR="009E72F1" w14:paraId="19CC2825" w14:textId="77777777" w:rsidTr="00AF46A4">
        <w:trPr>
          <w:trHeight w:val="300"/>
        </w:trPr>
        <w:tc>
          <w:tcPr>
            <w:tcW w:w="2078" w:type="dxa"/>
            <w:tcMar>
              <w:left w:w="85" w:type="dxa"/>
              <w:right w:w="113" w:type="dxa"/>
            </w:tcMar>
            <w:vAlign w:val="bottom"/>
            <w:hideMark/>
          </w:tcPr>
          <w:p w14:paraId="329FD774" w14:textId="77777777" w:rsidR="00B8785C" w:rsidRDefault="00AF46A4" w:rsidP="00FA7D71">
            <w:pPr>
              <w:jc w:val="right"/>
              <w:rPr>
                <w:rFonts w:ascii="Arial" w:hAnsi="Arial"/>
                <w:sz w:val="16"/>
                <w:szCs w:val="22"/>
              </w:rPr>
            </w:pPr>
            <w:r>
              <w:rPr>
                <w:color w:val="FFFFFF" w:themeColor="background1"/>
              </w:rPr>
              <w:br/>
            </w:r>
            <w:r w:rsidR="00D109AB" w:rsidRPr="00787662">
              <w:rPr>
                <w:color w:val="FFFFFF" w:themeColor="background1"/>
              </w:rPr>
              <w:t>.</w:t>
            </w:r>
            <w:r w:rsidR="00D109AB">
              <w:rPr>
                <w:sz w:val="16"/>
              </w:rPr>
              <w:t>Onderwerp</w:t>
            </w:r>
          </w:p>
        </w:tc>
        <w:tc>
          <w:tcPr>
            <w:tcW w:w="8042" w:type="dx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3919472C" w14:textId="77777777" w:rsidR="00B8785C" w:rsidRDefault="00B01DAD" w:rsidP="00FA7D71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De Heuvel/</w:t>
            </w:r>
            <w:r w:rsidR="00D109AB">
              <w:rPr>
                <w:rFonts w:ascii="Arial" w:hAnsi="Arial"/>
                <w:szCs w:val="22"/>
              </w:rPr>
              <w:t>Amstelwijk</w:t>
            </w:r>
            <w:r>
              <w:rPr>
                <w:rFonts w:ascii="Arial" w:hAnsi="Arial"/>
                <w:szCs w:val="22"/>
              </w:rPr>
              <w:t xml:space="preserve"> als eerste over op schone energie</w:t>
            </w:r>
          </w:p>
        </w:tc>
      </w:tr>
    </w:tbl>
    <w:p w14:paraId="482CE005" w14:textId="77777777" w:rsidR="00D809C1" w:rsidRDefault="00D809C1" w:rsidP="0017343C"/>
    <w:p w14:paraId="7C9AEBB7" w14:textId="77777777" w:rsidR="002513FD" w:rsidRDefault="00AF46A4" w:rsidP="0017343C">
      <w:r>
        <w:t xml:space="preserve">Beste </w:t>
      </w:r>
      <w:r w:rsidR="00B430DD">
        <w:t>mevrouw</w:t>
      </w:r>
      <w:r>
        <w:t>/meneer,</w:t>
      </w:r>
    </w:p>
    <w:p w14:paraId="5E51CBC2" w14:textId="77777777" w:rsidR="00D809C1" w:rsidRDefault="00D809C1" w:rsidP="0017343C"/>
    <w:p w14:paraId="0302AA1F" w14:textId="77777777" w:rsidR="00AF46A4" w:rsidRDefault="00AF46A4" w:rsidP="00AF46A4">
      <w:bookmarkStart w:id="0" w:name="_Hlk106190643"/>
      <w:r w:rsidRPr="00363C7E">
        <w:t>Stap voor stap gaan</w:t>
      </w:r>
      <w:r>
        <w:t xml:space="preserve"> de </w:t>
      </w:r>
      <w:r w:rsidRPr="00363C7E">
        <w:t xml:space="preserve">aankomende 30 jaar </w:t>
      </w:r>
      <w:r>
        <w:t>alle gemeenten in Nederland zoveel mogelijk van het aardgas af, om gebruik te gaan maken van schone energiebronnen</w:t>
      </w:r>
      <w:r w:rsidRPr="00363C7E">
        <w:t>.</w:t>
      </w:r>
      <w:r>
        <w:t xml:space="preserve"> Dat is goed voor het klimaat én uw energieverbruik. Uw wijk gaat als eerste van onze gemeente over op duurzame energie. </w:t>
      </w:r>
      <w:bookmarkEnd w:id="0"/>
      <w:r>
        <w:t>Omdat in De Heuvel/Amstelwijk al</w:t>
      </w:r>
      <w:r w:rsidRPr="00363C7E">
        <w:t xml:space="preserve"> verschillende </w:t>
      </w:r>
      <w:r>
        <w:t>energie</w:t>
      </w:r>
      <w:r w:rsidRPr="00363C7E">
        <w:t>oplossingen</w:t>
      </w:r>
      <w:r>
        <w:t xml:space="preserve"> beschikbaar zijn, beginnen we met deze wijk. We begrijpen </w:t>
      </w:r>
      <w:r w:rsidRPr="00363C7E">
        <w:t xml:space="preserve">goed dat er bij u vragen spelen. Wat gaat er in mijn wijk gebeuren? Wat kan ik doen? En hoe </w:t>
      </w:r>
      <w:r>
        <w:t>helpt</w:t>
      </w:r>
      <w:r w:rsidRPr="00363C7E">
        <w:t xml:space="preserve"> de gemeente daarbij? Ondanks dat we nog volop aan het onderzoeken zijn en niet alle antwoorden helder hebben, willen we u graag informeren over alles wat we wél weten. En misschien nog belangrijker: u kunt meedenken over hoe </w:t>
      </w:r>
      <w:r>
        <w:t xml:space="preserve">we in stappen overgaan naar duurzame energie </w:t>
      </w:r>
      <w:r w:rsidRPr="00363C7E">
        <w:t>in uw wijk</w:t>
      </w:r>
      <w:r>
        <w:t>.</w:t>
      </w:r>
      <w:r w:rsidRPr="00363C7E">
        <w:t xml:space="preserve"> Leest u mee?</w:t>
      </w:r>
    </w:p>
    <w:p w14:paraId="1845162B" w14:textId="77777777" w:rsidR="00AF46A4" w:rsidRDefault="00AF46A4" w:rsidP="00AF46A4"/>
    <w:p w14:paraId="2D703E3A" w14:textId="77777777" w:rsidR="00AF46A4" w:rsidRPr="003233F5" w:rsidRDefault="00AF46A4" w:rsidP="00AF46A4">
      <w:pPr>
        <w:rPr>
          <w:b/>
          <w:bCs/>
        </w:rPr>
      </w:pPr>
      <w:r>
        <w:rPr>
          <w:b/>
          <w:bCs/>
        </w:rPr>
        <w:t>Op welke termijn gaan we van het aardgas af</w:t>
      </w:r>
      <w:r w:rsidRPr="003233F5">
        <w:rPr>
          <w:b/>
          <w:bCs/>
        </w:rPr>
        <w:t>?</w:t>
      </w:r>
    </w:p>
    <w:p w14:paraId="460FEFF1" w14:textId="77777777" w:rsidR="00AF46A4" w:rsidRPr="00835DFC" w:rsidRDefault="00AF46A4" w:rsidP="00AF46A4">
      <w:r>
        <w:t xml:space="preserve">De aankomende 2 jaar maakt de gemeente een plan voor de wijk. Wij gaan hiervoor in gesprek met VvE-besturen, woningcorporaties, bedrijven en u. Is het uitvoeringsplan klaar? Dan hebben alle bewoners nog 8 jaar de tijd om deze uit te voeren. </w:t>
      </w:r>
      <w:r w:rsidRPr="00835DFC">
        <w:t xml:space="preserve">Over 10 jaar zijn alle woningen in De Heuvel/Amstelwijk </w:t>
      </w:r>
      <w:r>
        <w:t>klaar</w:t>
      </w:r>
      <w:r w:rsidRPr="00AC1C55">
        <w:t xml:space="preserve"> om zonder aardgas verwarmd te worden.</w:t>
      </w:r>
      <w:r w:rsidRPr="00835DFC">
        <w:t xml:space="preserve"> Dat bespaart energie én geld!</w:t>
      </w:r>
    </w:p>
    <w:p w14:paraId="6C74C538" w14:textId="77777777" w:rsidR="00AF46A4" w:rsidRDefault="00AF46A4" w:rsidP="00AF46A4"/>
    <w:p w14:paraId="56BED8EC" w14:textId="77777777" w:rsidR="00AF46A4" w:rsidRPr="003233F5" w:rsidRDefault="00AF46A4" w:rsidP="00AF46A4">
      <w:pPr>
        <w:rPr>
          <w:b/>
          <w:bCs/>
        </w:rPr>
      </w:pPr>
      <w:r>
        <w:rPr>
          <w:b/>
          <w:bCs/>
        </w:rPr>
        <w:t>Wie doet wat?</w:t>
      </w:r>
    </w:p>
    <w:p w14:paraId="7294BF02" w14:textId="77777777" w:rsidR="000B51C9" w:rsidRDefault="00B01754" w:rsidP="000B51C9">
      <w:r>
        <w:t xml:space="preserve">U huurt een woning via </w:t>
      </w:r>
      <w:proofErr w:type="spellStart"/>
      <w:r>
        <w:t>Vidomes</w:t>
      </w:r>
      <w:proofErr w:type="spellEnd"/>
      <w:r>
        <w:t xml:space="preserve">. </w:t>
      </w:r>
      <w:proofErr w:type="spellStart"/>
      <w:r>
        <w:t>Vidomes</w:t>
      </w:r>
      <w:proofErr w:type="spellEnd"/>
      <w:r>
        <w:t xml:space="preserve"> onderzoekt samen met de gemeente op welke manier de woningen in het pand het best duurzaam verwarmd kunnen worden. Wanneer precies </w:t>
      </w:r>
      <w:proofErr w:type="spellStart"/>
      <w:r>
        <w:t>Vidomes</w:t>
      </w:r>
      <w:proofErr w:type="spellEnd"/>
      <w:r>
        <w:t xml:space="preserve"> haar woningen aardgasvrij maakt is op dit moment nog onbekend. Uiteindelijk zorgen de duurzaamheidsmaatregelen ervoor dat u prettiger </w:t>
      </w:r>
      <w:r>
        <w:lastRenderedPageBreak/>
        <w:t xml:space="preserve">woont, én energie en geld bespaart. En het is natuurlijk goed voor ons klimaat! </w:t>
      </w:r>
      <w:r w:rsidR="000B51C9">
        <w:t xml:space="preserve">Wilt u nu al zélf iets doen om energie te besparen? Lees de energiebesparingstips op </w:t>
      </w:r>
      <w:r w:rsidR="000B51C9" w:rsidRPr="000B51C9">
        <w:t>www.lv.nl/energie-heuvelamstelwijk</w:t>
      </w:r>
      <w:r w:rsidR="000B51C9">
        <w:t xml:space="preserve">. </w:t>
      </w:r>
    </w:p>
    <w:p w14:paraId="4F70916F" w14:textId="77777777" w:rsidR="00AF46A4" w:rsidRDefault="00AF46A4" w:rsidP="00AF46A4"/>
    <w:p w14:paraId="2C8823C5" w14:textId="77777777" w:rsidR="00AF46A4" w:rsidRPr="00890589" w:rsidRDefault="00AF46A4" w:rsidP="00AF46A4">
      <w:pPr>
        <w:rPr>
          <w:b/>
          <w:bCs/>
        </w:rPr>
      </w:pPr>
      <w:r w:rsidRPr="00890589">
        <w:rPr>
          <w:b/>
          <w:bCs/>
        </w:rPr>
        <w:t>Hoe nu verder?</w:t>
      </w:r>
    </w:p>
    <w:p w14:paraId="7DD10B3D" w14:textId="77777777" w:rsidR="00B01754" w:rsidRDefault="00B01754" w:rsidP="00B01754">
      <w:r>
        <w:t xml:space="preserve">Deze zomer gaan we in gesprek met </w:t>
      </w:r>
      <w:proofErr w:type="spellStart"/>
      <w:r>
        <w:t>Vidomes</w:t>
      </w:r>
      <w:proofErr w:type="spellEnd"/>
      <w:r>
        <w:t xml:space="preserve"> om de mogelijkheden voor het duurzaam verwarmen van uw woning te onderzoeken. </w:t>
      </w:r>
      <w:r w:rsidRPr="00835DFC">
        <w:t>In september 2022 organiseren we een eerste bijeenkomst waaraan u en alle andere bewoners uit uw wijk kunnen deelnemen. U ontvangt hiervoor een uitnodiging.</w:t>
      </w:r>
    </w:p>
    <w:p w14:paraId="57A918B9" w14:textId="77777777" w:rsidR="00AF46A4" w:rsidRDefault="00AF46A4" w:rsidP="00AF46A4"/>
    <w:p w14:paraId="0D264AE6" w14:textId="77777777" w:rsidR="00AF46A4" w:rsidRPr="0039791C" w:rsidRDefault="00AF46A4" w:rsidP="00AF46A4">
      <w:pPr>
        <w:rPr>
          <w:b/>
          <w:bCs/>
        </w:rPr>
      </w:pPr>
      <w:r w:rsidRPr="0039791C">
        <w:rPr>
          <w:b/>
          <w:bCs/>
        </w:rPr>
        <w:t>Meer weten?</w:t>
      </w:r>
    </w:p>
    <w:p w14:paraId="11141D4B" w14:textId="77777777" w:rsidR="00AF46A4" w:rsidRDefault="00AF46A4" w:rsidP="00AF46A4">
      <w:r>
        <w:t xml:space="preserve">Bent u benieuwd welke alternatieven voor aardgas we momenteel onderzoeken? Of wilt u weten hoe u nú al kunt beginnen met (gratis) energie besparen? Kijk dan op www.lv.nl/energie-heuvelamstelwijk. </w:t>
      </w:r>
    </w:p>
    <w:p w14:paraId="4BB48184" w14:textId="77777777" w:rsidR="00AF46A4" w:rsidRDefault="00AF46A4" w:rsidP="00AF46A4"/>
    <w:p w14:paraId="66D9726D" w14:textId="77777777" w:rsidR="00AF46A4" w:rsidRDefault="00AF46A4" w:rsidP="00AF46A4">
      <w:r w:rsidRPr="006F4725">
        <w:rPr>
          <w:b/>
          <w:bCs/>
        </w:rPr>
        <w:t>Inloopochtend</w:t>
      </w:r>
      <w:r>
        <w:br/>
        <w:t xml:space="preserve">Liever uw vraag persoonlijk stellen? Vanaf 16 augustus kunt u elke dinsdag tussen 9.00-13.00 uur terecht bij </w:t>
      </w:r>
      <w:r>
        <w:rPr>
          <w:rFonts w:ascii="Arial" w:hAnsi="Arial" w:cs="Arial"/>
        </w:rPr>
        <w:t xml:space="preserve">Bridgeclub </w:t>
      </w:r>
      <w:proofErr w:type="spellStart"/>
      <w:r>
        <w:rPr>
          <w:rFonts w:ascii="Arial" w:hAnsi="Arial" w:cs="Arial"/>
        </w:rPr>
        <w:t>Leidschenhage</w:t>
      </w:r>
      <w:proofErr w:type="spellEnd"/>
      <w:r>
        <w:rPr>
          <w:rFonts w:ascii="Arial" w:hAnsi="Arial" w:cs="Arial"/>
        </w:rPr>
        <w:t xml:space="preserve"> aan de Dobbelaan 1 te Leidschendam. </w:t>
      </w:r>
      <w:r>
        <w:t xml:space="preserve">Of mail naar Jeroen Boon, projectleider </w:t>
      </w:r>
      <w:proofErr w:type="spellStart"/>
      <w:r>
        <w:t>energietransitie</w:t>
      </w:r>
      <w:proofErr w:type="spellEnd"/>
      <w:r>
        <w:t xml:space="preserve"> De Heuvel/Amstelwijk, via jboon@leidschendam-voorburg.nl.</w:t>
      </w:r>
    </w:p>
    <w:p w14:paraId="3F07B8C2" w14:textId="77777777" w:rsidR="00AF46A4" w:rsidRDefault="00AF46A4" w:rsidP="00AF46A4"/>
    <w:p w14:paraId="2647B94E" w14:textId="77777777" w:rsidR="00AF46A4" w:rsidRDefault="00AF46A4" w:rsidP="00AF46A4">
      <w:r>
        <w:t>Met vriendelijke groet,</w:t>
      </w:r>
    </w:p>
    <w:p w14:paraId="289C9C1C" w14:textId="77777777" w:rsidR="00AF46A4" w:rsidRPr="00457CE6" w:rsidRDefault="00AF46A4" w:rsidP="00AF46A4">
      <w:r w:rsidRPr="00457CE6">
        <w:t>Namens het team Energietransitie van Leidschendam-Voorburg</w:t>
      </w:r>
      <w:r>
        <w:t>,</w:t>
      </w:r>
    </w:p>
    <w:p w14:paraId="1B1DAF8C" w14:textId="77777777" w:rsidR="00AF46A4" w:rsidRDefault="00AF46A4" w:rsidP="00AF46A4">
      <w:pPr>
        <w:rPr>
          <w:b/>
        </w:rPr>
      </w:pPr>
    </w:p>
    <w:p w14:paraId="5CE44B60" w14:textId="77777777" w:rsidR="00AF46A4" w:rsidRPr="00457CE6" w:rsidRDefault="00AF46A4" w:rsidP="00AF46A4">
      <w:pPr>
        <w:rPr>
          <w:b/>
        </w:rPr>
      </w:pPr>
      <w:r w:rsidRPr="00457CE6">
        <w:rPr>
          <w:b/>
        </w:rPr>
        <w:t>Peter Wassenaar</w:t>
      </w:r>
    </w:p>
    <w:p w14:paraId="3D2C8096" w14:textId="77777777" w:rsidR="00AF46A4" w:rsidRDefault="00AF46A4" w:rsidP="00AF46A4"/>
    <w:p w14:paraId="6F4DC4BE" w14:textId="77777777" w:rsidR="00AF46A4" w:rsidRPr="00457CE6" w:rsidRDefault="00AF46A4" w:rsidP="00AF46A4">
      <w:r w:rsidRPr="00457CE6">
        <w:t xml:space="preserve">Programmamanager duurzaamheid </w:t>
      </w:r>
    </w:p>
    <w:p w14:paraId="1581AD74" w14:textId="77777777" w:rsidR="00AF46A4" w:rsidRPr="00457CE6" w:rsidRDefault="00AF46A4" w:rsidP="00AF46A4">
      <w:r w:rsidRPr="00457CE6">
        <w:t>Gemeente Leidschendam-Voorburg</w:t>
      </w:r>
    </w:p>
    <w:p w14:paraId="2AE7FB81" w14:textId="77777777" w:rsidR="00AF46A4" w:rsidRDefault="00AF46A4" w:rsidP="00AF46A4"/>
    <w:p w14:paraId="20A85ED4" w14:textId="77777777" w:rsidR="00AF46A4" w:rsidRPr="00C33D44" w:rsidRDefault="00AF46A4" w:rsidP="00AF46A4">
      <w:pPr>
        <w:rPr>
          <w:i/>
        </w:rPr>
      </w:pPr>
      <w:r w:rsidRPr="00C33D44">
        <w:rPr>
          <w:i/>
        </w:rPr>
        <w:t>Dit document is digitaal vervaardigd en daarom niet ondertekend.</w:t>
      </w:r>
    </w:p>
    <w:p w14:paraId="764AB21F" w14:textId="77777777" w:rsidR="00D809C1" w:rsidRDefault="00AF46A4" w:rsidP="0017343C">
      <w:r>
        <w:rPr>
          <w:noProof/>
          <w:lang w:eastAsia="nl-NL"/>
        </w:rPr>
        <w:drawing>
          <wp:anchor distT="0" distB="0" distL="114300" distR="114300" simplePos="0" relativeHeight="251657216" behindDoc="0" locked="0" layoutInCell="1" allowOverlap="1" wp14:anchorId="6060D03D" wp14:editId="7D21B123">
            <wp:simplePos x="0" y="0"/>
            <wp:positionH relativeFrom="margin">
              <wp:posOffset>-847725</wp:posOffset>
            </wp:positionH>
            <wp:positionV relativeFrom="paragraph">
              <wp:posOffset>247015</wp:posOffset>
            </wp:positionV>
            <wp:extent cx="6585060" cy="2196465"/>
            <wp:effectExtent l="0" t="0" r="635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8 Google Translate strookj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5060" cy="219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7596"/>
      </w:tblGrid>
      <w:tr w:rsidR="009E72F1" w14:paraId="5F806328" w14:textId="77777777" w:rsidTr="00860154">
        <w:trPr>
          <w:cantSplit/>
        </w:trPr>
        <w:tc>
          <w:tcPr>
            <w:tcW w:w="10345" w:type="dxa"/>
          </w:tcPr>
          <w:p w14:paraId="2AA03790" w14:textId="77777777" w:rsidR="002513FD" w:rsidRPr="000130A4" w:rsidRDefault="002513FD" w:rsidP="0017343C"/>
        </w:tc>
      </w:tr>
    </w:tbl>
    <w:p w14:paraId="5B68D92F" w14:textId="77777777" w:rsidR="009E72F1" w:rsidRDefault="009E72F1"/>
    <w:sectPr w:rsidR="009E72F1" w:rsidSect="00536F78">
      <w:headerReference w:type="default" r:id="rId9"/>
      <w:headerReference w:type="first" r:id="rId10"/>
      <w:footerReference w:type="first" r:id="rId11"/>
      <w:pgSz w:w="11906" w:h="16838"/>
      <w:pgMar w:top="851" w:right="2155" w:bottom="851" w:left="2155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94E55" w14:textId="77777777" w:rsidR="000B588A" w:rsidRDefault="00D109AB">
      <w:pPr>
        <w:spacing w:line="240" w:lineRule="auto"/>
      </w:pPr>
      <w:r>
        <w:separator/>
      </w:r>
    </w:p>
  </w:endnote>
  <w:endnote w:type="continuationSeparator" w:id="0">
    <w:p w14:paraId="44A0E33F" w14:textId="77777777" w:rsidR="000B588A" w:rsidRDefault="00D109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B8829" w14:textId="77777777" w:rsidR="00536F78" w:rsidRDefault="00536F78">
    <w:pPr>
      <w:pStyle w:val="Voettekst"/>
    </w:pPr>
  </w:p>
  <w:p w14:paraId="58233EA5" w14:textId="77777777" w:rsidR="0053017E" w:rsidRDefault="0053017E">
    <w:pPr>
      <w:pStyle w:val="Voettekst"/>
    </w:pPr>
  </w:p>
  <w:p w14:paraId="5B273129" w14:textId="77777777" w:rsidR="0053017E" w:rsidRPr="0053017E" w:rsidRDefault="00D109AB">
    <w:pPr>
      <w:pStyle w:val="zininvoettekst"/>
    </w:pPr>
    <w:r w:rsidRPr="009F6C33">
      <w:t>Graag in uw antwoord datum en ons kenmerk vermelden.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58B05" w14:textId="77777777" w:rsidR="000B588A" w:rsidRDefault="00D109AB">
      <w:pPr>
        <w:spacing w:line="240" w:lineRule="auto"/>
      </w:pPr>
      <w:r>
        <w:separator/>
      </w:r>
    </w:p>
  </w:footnote>
  <w:footnote w:type="continuationSeparator" w:id="0">
    <w:p w14:paraId="1396D092" w14:textId="77777777" w:rsidR="000B588A" w:rsidRDefault="00D109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pPr w:leftFromText="142" w:rightFromText="142" w:vertAnchor="page" w:horzAnchor="page" w:tblpY="141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5"/>
      <w:gridCol w:w="5173"/>
    </w:tblGrid>
    <w:tr w:rsidR="009E72F1" w14:paraId="0263BFC7" w14:textId="77777777" w:rsidTr="0053017E">
      <w:trPr>
        <w:trHeight w:val="300"/>
      </w:trPr>
      <w:tc>
        <w:tcPr>
          <w:tcW w:w="2155" w:type="dxa"/>
          <w:tcMar>
            <w:right w:w="0" w:type="dxa"/>
          </w:tcMar>
          <w:vAlign w:val="bottom"/>
          <w:hideMark/>
        </w:tcPr>
        <w:p w14:paraId="4A93B24F" w14:textId="77777777" w:rsidR="0053017E" w:rsidRDefault="00D109AB">
          <w:pPr>
            <w:pStyle w:val="Koptekst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Datum</w:t>
          </w:r>
        </w:p>
      </w:tc>
      <w:tc>
        <w:tcPr>
          <w:tcW w:w="5173" w:type="dxa"/>
          <w:tcMar>
            <w:top w:w="0" w:type="dxa"/>
            <w:left w:w="113" w:type="dxa"/>
            <w:bottom w:w="0" w:type="dxa"/>
            <w:right w:w="108" w:type="dxa"/>
          </w:tcMar>
          <w:vAlign w:val="bottom"/>
          <w:hideMark/>
        </w:tcPr>
        <w:p w14:paraId="1F2C5273" w14:textId="77777777" w:rsidR="0053017E" w:rsidRDefault="00D109AB">
          <w:pPr>
            <w:pStyle w:val="Koptekst"/>
          </w:pPr>
          <w:r>
            <w:t>30 juni 2022</w:t>
          </w:r>
        </w:p>
      </w:tc>
    </w:tr>
    <w:tr w:rsidR="009E72F1" w14:paraId="265CFA84" w14:textId="77777777" w:rsidTr="0053017E">
      <w:trPr>
        <w:trHeight w:val="300"/>
      </w:trPr>
      <w:tc>
        <w:tcPr>
          <w:tcW w:w="2155" w:type="dxa"/>
          <w:tcMar>
            <w:right w:w="0" w:type="dxa"/>
          </w:tcMar>
          <w:vAlign w:val="bottom"/>
          <w:hideMark/>
        </w:tcPr>
        <w:p w14:paraId="47C0D909" w14:textId="77777777" w:rsidR="0053017E" w:rsidRDefault="00D109AB">
          <w:pPr>
            <w:pStyle w:val="Koptekst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Ons kenmerk</w:t>
          </w:r>
        </w:p>
      </w:tc>
      <w:tc>
        <w:tcPr>
          <w:tcW w:w="5173" w:type="dxa"/>
          <w:tcMar>
            <w:top w:w="0" w:type="dxa"/>
            <w:left w:w="113" w:type="dxa"/>
            <w:bottom w:w="0" w:type="dxa"/>
            <w:right w:w="108" w:type="dxa"/>
          </w:tcMar>
          <w:vAlign w:val="bottom"/>
          <w:hideMark/>
        </w:tcPr>
        <w:p w14:paraId="4C52FA66" w14:textId="77777777" w:rsidR="0053017E" w:rsidRDefault="0053017E">
          <w:pPr>
            <w:pStyle w:val="Koptekst"/>
          </w:pPr>
        </w:p>
      </w:tc>
    </w:tr>
    <w:tr w:rsidR="009E72F1" w14:paraId="416B6B48" w14:textId="77777777" w:rsidTr="0053017E">
      <w:trPr>
        <w:trHeight w:val="300"/>
      </w:trPr>
      <w:tc>
        <w:tcPr>
          <w:tcW w:w="2155" w:type="dxa"/>
          <w:tcMar>
            <w:right w:w="0" w:type="dxa"/>
          </w:tcMar>
          <w:vAlign w:val="bottom"/>
          <w:hideMark/>
        </w:tcPr>
        <w:p w14:paraId="58035D2A" w14:textId="77777777" w:rsidR="0053017E" w:rsidRDefault="00D109AB">
          <w:pPr>
            <w:pStyle w:val="Koptekst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Pagina</w:t>
          </w:r>
        </w:p>
      </w:tc>
      <w:tc>
        <w:tcPr>
          <w:tcW w:w="5173" w:type="dxa"/>
          <w:tcMar>
            <w:top w:w="0" w:type="dxa"/>
            <w:left w:w="113" w:type="dxa"/>
            <w:bottom w:w="0" w:type="dxa"/>
            <w:right w:w="108" w:type="dxa"/>
          </w:tcMar>
          <w:vAlign w:val="bottom"/>
          <w:hideMark/>
        </w:tcPr>
        <w:p w14:paraId="1419EB7A" w14:textId="77777777" w:rsidR="0053017E" w:rsidRDefault="00D109AB">
          <w:pPr>
            <w:pStyle w:val="Koptekst"/>
          </w:pP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 w:rsidR="00B01754">
            <w:rPr>
              <w:noProof/>
            </w:rPr>
            <w:t>2</w:t>
          </w:r>
          <w:r>
            <w:fldChar w:fldCharType="end"/>
          </w:r>
          <w:r>
            <w:t>/</w:t>
          </w:r>
          <w:r w:rsidR="00FA61CD" w:rsidRPr="00FA61CD">
            <w:fldChar w:fldCharType="begin"/>
          </w:r>
          <w:r>
            <w:instrText>NUMPAGES  \* Arabic  \* MERGEFORMAT</w:instrText>
          </w:r>
          <w:r w:rsidR="00FA61CD" w:rsidRPr="00FA61CD">
            <w:fldChar w:fldCharType="separate"/>
          </w:r>
          <w:r w:rsidR="00B01754">
            <w:rPr>
              <w:noProof/>
            </w:rPr>
            <w:t>2</w:t>
          </w:r>
          <w:r w:rsidR="00FA61CD" w:rsidRPr="00FA61CD">
            <w:rPr>
              <w:noProof/>
            </w:rPr>
            <w:fldChar w:fldCharType="end"/>
          </w:r>
        </w:p>
      </w:tc>
    </w:tr>
  </w:tbl>
  <w:p w14:paraId="50FF7954" w14:textId="77777777" w:rsidR="00536F78" w:rsidRDefault="00536F78" w:rsidP="0053017E">
    <w:pPr>
      <w:pStyle w:val="Koptekst"/>
    </w:pPr>
  </w:p>
  <w:p w14:paraId="73DE72FD" w14:textId="77777777" w:rsidR="0053017E" w:rsidRDefault="0053017E" w:rsidP="0053017E">
    <w:pPr>
      <w:pStyle w:val="Koptekst"/>
    </w:pPr>
  </w:p>
  <w:p w14:paraId="37EE4E32" w14:textId="77777777" w:rsidR="0053017E" w:rsidRDefault="0053017E" w:rsidP="0053017E">
    <w:pPr>
      <w:pStyle w:val="Koptekst"/>
    </w:pPr>
  </w:p>
  <w:p w14:paraId="4C3A986C" w14:textId="77777777" w:rsidR="0053017E" w:rsidRDefault="0053017E" w:rsidP="0053017E">
    <w:pPr>
      <w:pStyle w:val="Koptekst"/>
    </w:pPr>
  </w:p>
  <w:p w14:paraId="7EF65347" w14:textId="77777777" w:rsidR="0053017E" w:rsidRDefault="0053017E" w:rsidP="0053017E">
    <w:pPr>
      <w:pStyle w:val="Koptekst"/>
    </w:pPr>
  </w:p>
  <w:p w14:paraId="4AE5C826" w14:textId="77777777" w:rsidR="0053017E" w:rsidRDefault="0053017E" w:rsidP="0053017E">
    <w:pPr>
      <w:pStyle w:val="Koptekst"/>
    </w:pPr>
  </w:p>
  <w:p w14:paraId="6C3C2F4C" w14:textId="77777777" w:rsidR="0053017E" w:rsidRPr="0053017E" w:rsidRDefault="0053017E" w:rsidP="0053017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0ECC5" w14:textId="77777777" w:rsidR="00536F78" w:rsidRDefault="00D109AB" w:rsidP="00536F78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0D5FB835" wp14:editId="2C2A7C5B">
          <wp:simplePos x="0" y="0"/>
          <wp:positionH relativeFrom="page">
            <wp:posOffset>5551805</wp:posOffset>
          </wp:positionH>
          <wp:positionV relativeFrom="page">
            <wp:posOffset>442595</wp:posOffset>
          </wp:positionV>
          <wp:extent cx="1260000" cy="1360800"/>
          <wp:effectExtent l="0" t="0" r="0" b="0"/>
          <wp:wrapNone/>
          <wp:docPr id="1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3732559" name="LV-Logo-02 - staand - 20191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36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4A65">
      <w:t xml:space="preserve"> </w:t>
    </w:r>
    <w:r>
      <w:t xml:space="preserve"> </w:t>
    </w:r>
  </w:p>
  <w:tbl>
    <w:tblPr>
      <w:tblStyle w:val="Tabelraster"/>
      <w:tblpPr w:leftFromText="142" w:rightFromText="142" w:vertAnchor="page" w:horzAnchor="page" w:tblpX="2156" w:tblpY="2666"/>
      <w:tblOverlap w:val="never"/>
      <w:tblW w:w="45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4536"/>
    </w:tblGrid>
    <w:tr w:rsidR="009E72F1" w14:paraId="573830AB" w14:textId="77777777" w:rsidTr="00272917">
      <w:tc>
        <w:tcPr>
          <w:tcW w:w="4536" w:type="dxa"/>
          <w:hideMark/>
        </w:tcPr>
        <w:p w14:paraId="0967FA11" w14:textId="77777777" w:rsidR="00D35BDB" w:rsidRPr="00823FCC" w:rsidRDefault="00D109AB" w:rsidP="00BC4DC4">
          <w:pPr>
            <w:pStyle w:val="Koptekst"/>
          </w:pPr>
          <w:r>
            <w:t>Aan de bewoners van</w:t>
          </w:r>
          <w:r w:rsidR="000B51C9">
            <w:t xml:space="preserve"> dit pand</w:t>
          </w:r>
        </w:p>
        <w:p w14:paraId="74F11000" w14:textId="77777777" w:rsidR="00D35BDB" w:rsidRPr="00823FCC" w:rsidRDefault="00D35BDB" w:rsidP="00BC4DC4">
          <w:pPr>
            <w:pStyle w:val="Koptekst"/>
          </w:pPr>
        </w:p>
        <w:p w14:paraId="5EFFC82F" w14:textId="77777777" w:rsidR="00D35BDB" w:rsidRPr="00823FCC" w:rsidRDefault="00D35BDB" w:rsidP="00BC4DC4">
          <w:pPr>
            <w:pStyle w:val="Koptekst"/>
          </w:pPr>
        </w:p>
        <w:p w14:paraId="15AF9A67" w14:textId="77777777" w:rsidR="00D35BDB" w:rsidRPr="00823FCC" w:rsidRDefault="00D35BDB" w:rsidP="00BC4DC4">
          <w:pPr>
            <w:pStyle w:val="Koptekst"/>
          </w:pPr>
        </w:p>
        <w:p w14:paraId="0CC32768" w14:textId="77777777" w:rsidR="00D35BDB" w:rsidRPr="00823FCC" w:rsidRDefault="00D35BDB" w:rsidP="00BC4DC4">
          <w:pPr>
            <w:pStyle w:val="Koptekst"/>
          </w:pPr>
        </w:p>
        <w:p w14:paraId="35CB66EC" w14:textId="77777777" w:rsidR="00D35BDB" w:rsidRDefault="00D35BDB" w:rsidP="00BC4DC4">
          <w:pPr>
            <w:pStyle w:val="Koptekst"/>
          </w:pPr>
        </w:p>
      </w:tc>
    </w:tr>
  </w:tbl>
  <w:p w14:paraId="21AFEE29" w14:textId="77777777" w:rsidR="009E72F1" w:rsidRDefault="002C3AD4">
    <w:pPr>
      <w:pStyle w:val="Koptekst"/>
    </w:pPr>
    <w:r>
      <w:t xml:space="preserve"> </w:t>
    </w:r>
  </w:p>
  <w:tbl>
    <w:tblPr>
      <w:tblStyle w:val="Tabelraster"/>
      <w:tblpPr w:vertAnchor="page" w:horzAnchor="page" w:tblpX="8733" w:tblpY="3176"/>
      <w:tblW w:w="22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2268"/>
    </w:tblGrid>
    <w:tr w:rsidR="009E72F1" w14:paraId="249F06E7" w14:textId="77777777" w:rsidTr="00122E37">
      <w:tc>
        <w:tcPr>
          <w:tcW w:w="2268" w:type="dxa"/>
        </w:tcPr>
        <w:p w14:paraId="75504CCB" w14:textId="77777777" w:rsidR="00122E37" w:rsidRDefault="00122E37" w:rsidP="00AD1744">
          <w:pPr>
            <w:pStyle w:val="Colofon"/>
          </w:pPr>
        </w:p>
      </w:tc>
    </w:tr>
    <w:tr w:rsidR="009E72F1" w14:paraId="25064712" w14:textId="77777777" w:rsidTr="00122E37">
      <w:tc>
        <w:tcPr>
          <w:tcW w:w="2268" w:type="dxa"/>
        </w:tcPr>
        <w:p w14:paraId="03D888D7" w14:textId="77777777" w:rsidR="00122E37" w:rsidRDefault="00122E37" w:rsidP="00AD1744">
          <w:pPr>
            <w:pStyle w:val="Colofon"/>
          </w:pPr>
        </w:p>
      </w:tc>
    </w:tr>
    <w:tr w:rsidR="009E72F1" w14:paraId="14C7E436" w14:textId="77777777" w:rsidTr="001A4788">
      <w:trPr>
        <w:trHeight w:val="1214"/>
      </w:trPr>
      <w:tc>
        <w:tcPr>
          <w:tcW w:w="2268" w:type="dxa"/>
          <w:hideMark/>
        </w:tcPr>
        <w:p w14:paraId="7CE14265" w14:textId="77777777" w:rsidR="00305022" w:rsidRDefault="00D109AB" w:rsidP="00305022">
          <w:pPr>
            <w:pStyle w:val="Colofon"/>
            <w:spacing w:line="240" w:lineRule="atLeast"/>
          </w:pPr>
          <w:r>
            <w:t>Postbus 1005</w:t>
          </w:r>
        </w:p>
        <w:p w14:paraId="68BD1A1F" w14:textId="77777777" w:rsidR="00305022" w:rsidRDefault="00D109AB" w:rsidP="00305022">
          <w:pPr>
            <w:pStyle w:val="Colofon"/>
            <w:spacing w:line="240" w:lineRule="atLeast"/>
          </w:pPr>
          <w:r>
            <w:t>2260 BA Leidschendam</w:t>
          </w:r>
        </w:p>
        <w:p w14:paraId="399FF3CD" w14:textId="77777777" w:rsidR="00305022" w:rsidRDefault="00D109AB" w:rsidP="00305022">
          <w:pPr>
            <w:pStyle w:val="Colofon"/>
            <w:spacing w:line="240" w:lineRule="atLeast"/>
          </w:pPr>
          <w:r>
            <w:t>Telefoon 14 070</w:t>
          </w:r>
        </w:p>
        <w:p w14:paraId="4858BF76" w14:textId="77777777" w:rsidR="00305022" w:rsidRDefault="00D109AB" w:rsidP="00305022">
          <w:pPr>
            <w:pStyle w:val="Colofon"/>
            <w:spacing w:line="240" w:lineRule="atLeast"/>
          </w:pPr>
          <w:r>
            <w:t>@Gemeente_LV</w:t>
          </w:r>
        </w:p>
        <w:p w14:paraId="0FB5F05B" w14:textId="77777777" w:rsidR="00305022" w:rsidRDefault="00D109AB" w:rsidP="00305022">
          <w:pPr>
            <w:pStyle w:val="Colofon"/>
            <w:spacing w:line="240" w:lineRule="atLeast"/>
          </w:pPr>
          <w:r>
            <w:t>www.lv.nl/contact</w:t>
          </w:r>
        </w:p>
        <w:p w14:paraId="51D28868" w14:textId="77777777" w:rsidR="00305022" w:rsidRDefault="00D109AB" w:rsidP="00305022">
          <w:pPr>
            <w:pStyle w:val="Colofon"/>
            <w:spacing w:line="240" w:lineRule="atLeast"/>
          </w:pPr>
          <w:r>
            <w:t>www.lv.nl</w:t>
          </w:r>
        </w:p>
      </w:tc>
    </w:tr>
  </w:tbl>
  <w:p w14:paraId="538AAAB5" w14:textId="77777777" w:rsidR="009E72F1" w:rsidRDefault="00D109AB">
    <w:pPr>
      <w:pStyle w:val="Koptekst"/>
    </w:pPr>
    <w:r w:rsidRPr="00536F78">
      <w:t xml:space="preserve"> </w:t>
    </w:r>
  </w:p>
  <w:p w14:paraId="09C3B959" w14:textId="77777777" w:rsidR="00536F78" w:rsidRDefault="00536F78" w:rsidP="00536F78">
    <w:pPr>
      <w:pStyle w:val="Koptekst"/>
    </w:pPr>
  </w:p>
  <w:p w14:paraId="34AA4BC5" w14:textId="77777777" w:rsidR="00536F78" w:rsidRDefault="00536F78" w:rsidP="00536F78">
    <w:pPr>
      <w:pStyle w:val="Koptekst"/>
    </w:pPr>
  </w:p>
  <w:p w14:paraId="0429A680" w14:textId="77777777" w:rsidR="00536F78" w:rsidRDefault="00536F78" w:rsidP="00536F78">
    <w:pPr>
      <w:pStyle w:val="Koptekst"/>
    </w:pPr>
  </w:p>
  <w:p w14:paraId="4CE53F7C" w14:textId="77777777" w:rsidR="00536F78" w:rsidRDefault="00536F78" w:rsidP="00536F78">
    <w:pPr>
      <w:pStyle w:val="Koptekst"/>
    </w:pPr>
  </w:p>
  <w:p w14:paraId="11C160BA" w14:textId="77777777" w:rsidR="00536F78" w:rsidRDefault="00536F78" w:rsidP="00536F78">
    <w:pPr>
      <w:pStyle w:val="Koptekst"/>
    </w:pPr>
  </w:p>
  <w:p w14:paraId="42A86988" w14:textId="77777777" w:rsidR="00536F78" w:rsidRDefault="00536F78" w:rsidP="00536F78">
    <w:pPr>
      <w:pStyle w:val="Koptekst"/>
    </w:pPr>
  </w:p>
  <w:p w14:paraId="51E55574" w14:textId="77777777" w:rsidR="00536F78" w:rsidRDefault="00536F78" w:rsidP="00536F78">
    <w:pPr>
      <w:pStyle w:val="Koptekst"/>
    </w:pPr>
  </w:p>
  <w:p w14:paraId="660C352E" w14:textId="77777777" w:rsidR="00536F78" w:rsidRDefault="00536F78" w:rsidP="00536F78">
    <w:pPr>
      <w:pStyle w:val="Koptekst"/>
    </w:pPr>
  </w:p>
  <w:p w14:paraId="7D611114" w14:textId="77777777" w:rsidR="00536F78" w:rsidRDefault="00536F78" w:rsidP="00536F78">
    <w:pPr>
      <w:pStyle w:val="Koptekst"/>
    </w:pPr>
  </w:p>
  <w:p w14:paraId="0FD937A3" w14:textId="77777777" w:rsidR="00536F78" w:rsidRPr="00536F78" w:rsidRDefault="00536F78" w:rsidP="00536F78">
    <w:pPr>
      <w:pStyle w:val="Koptekst"/>
    </w:pPr>
  </w:p>
  <w:p w14:paraId="1B381600" w14:textId="77777777" w:rsidR="00536F78" w:rsidRPr="00536F78" w:rsidRDefault="00536F7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9BA0FC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72A6E1B4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350FA8"/>
    <w:multiLevelType w:val="multilevel"/>
    <w:tmpl w:val="04130023"/>
    <w:lvl w:ilvl="0">
      <w:start w:val="1"/>
      <w:numFmt w:val="upperRoman"/>
      <w:pStyle w:val="Heading10"/>
      <w:lvlText w:val="Artikel %1."/>
      <w:lvlJc w:val="left"/>
      <w:pPr>
        <w:ind w:left="0" w:firstLine="0"/>
      </w:pPr>
    </w:lvl>
    <w:lvl w:ilvl="1">
      <w:start w:val="1"/>
      <w:numFmt w:val="decimalZero"/>
      <w:pStyle w:val="Heading20"/>
      <w:isLgl/>
      <w:lvlText w:val="Sectie %1.%2"/>
      <w:lvlJc w:val="left"/>
      <w:pPr>
        <w:ind w:left="0" w:firstLine="0"/>
      </w:pPr>
    </w:lvl>
    <w:lvl w:ilvl="2">
      <w:start w:val="1"/>
      <w:numFmt w:val="lowerLetter"/>
      <w:pStyle w:val="Heading30"/>
      <w:lvlText w:val="(%3)"/>
      <w:lvlJc w:val="left"/>
      <w:pPr>
        <w:ind w:left="720" w:hanging="432"/>
      </w:pPr>
    </w:lvl>
    <w:lvl w:ilvl="3">
      <w:start w:val="1"/>
      <w:numFmt w:val="lowerRoman"/>
      <w:pStyle w:val="Heading40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09634760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4564B4A"/>
    <w:multiLevelType w:val="multilevel"/>
    <w:tmpl w:val="0413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15E47229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266C30"/>
    <w:multiLevelType w:val="multilevel"/>
    <w:tmpl w:val="163A2D18"/>
    <w:lvl w:ilvl="0">
      <w:start w:val="1"/>
      <w:numFmt w:val="decimal"/>
      <w:lvlText w:val="%1"/>
      <w:lvlJc w:val="left"/>
      <w:pPr>
        <w:ind w:left="0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9B90A5B"/>
    <w:multiLevelType w:val="multilevel"/>
    <w:tmpl w:val="04130023"/>
    <w:lvl w:ilvl="0">
      <w:start w:val="1"/>
      <w:numFmt w:val="upperRoman"/>
      <w:pStyle w:val="Kop1"/>
      <w:lvlText w:val="Artikel %1."/>
      <w:lvlJc w:val="left"/>
      <w:pPr>
        <w:ind w:left="0" w:firstLine="0"/>
      </w:pPr>
    </w:lvl>
    <w:lvl w:ilvl="1">
      <w:start w:val="1"/>
      <w:numFmt w:val="decimalZero"/>
      <w:pStyle w:val="Kop2"/>
      <w:isLgl/>
      <w:lvlText w:val="Sectie %1.%2"/>
      <w:lvlJc w:val="left"/>
      <w:pPr>
        <w:ind w:left="0" w:firstLine="0"/>
      </w:pPr>
    </w:lvl>
    <w:lvl w:ilvl="2">
      <w:start w:val="1"/>
      <w:numFmt w:val="lowerLetter"/>
      <w:pStyle w:val="Kop3"/>
      <w:lvlText w:val="(%3)"/>
      <w:lvlJc w:val="left"/>
      <w:pPr>
        <w:ind w:left="720" w:hanging="432"/>
      </w:pPr>
    </w:lvl>
    <w:lvl w:ilvl="3">
      <w:start w:val="1"/>
      <w:numFmt w:val="lowerRoman"/>
      <w:pStyle w:val="Kop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" w15:restartNumberingAfterBreak="0">
    <w:nsid w:val="41435BEA"/>
    <w:multiLevelType w:val="hybridMultilevel"/>
    <w:tmpl w:val="B936CB9A"/>
    <w:lvl w:ilvl="0" w:tplc="D3AC2542">
      <w:start w:val="1"/>
      <w:numFmt w:val="decimal"/>
      <w:lvlText w:val="%1."/>
      <w:lvlJc w:val="left"/>
      <w:pPr>
        <w:ind w:left="720" w:hanging="360"/>
      </w:pPr>
    </w:lvl>
    <w:lvl w:ilvl="1" w:tplc="DE00665A" w:tentative="1">
      <w:start w:val="1"/>
      <w:numFmt w:val="lowerLetter"/>
      <w:lvlText w:val="%2."/>
      <w:lvlJc w:val="left"/>
      <w:pPr>
        <w:ind w:left="1440" w:hanging="360"/>
      </w:pPr>
    </w:lvl>
    <w:lvl w:ilvl="2" w:tplc="107826B4" w:tentative="1">
      <w:start w:val="1"/>
      <w:numFmt w:val="lowerRoman"/>
      <w:lvlText w:val="%3."/>
      <w:lvlJc w:val="right"/>
      <w:pPr>
        <w:ind w:left="2160" w:hanging="180"/>
      </w:pPr>
    </w:lvl>
    <w:lvl w:ilvl="3" w:tplc="505ADC6C" w:tentative="1">
      <w:start w:val="1"/>
      <w:numFmt w:val="decimal"/>
      <w:lvlText w:val="%4."/>
      <w:lvlJc w:val="left"/>
      <w:pPr>
        <w:ind w:left="2880" w:hanging="360"/>
      </w:pPr>
    </w:lvl>
    <w:lvl w:ilvl="4" w:tplc="94D8B4FA" w:tentative="1">
      <w:start w:val="1"/>
      <w:numFmt w:val="lowerLetter"/>
      <w:lvlText w:val="%5."/>
      <w:lvlJc w:val="left"/>
      <w:pPr>
        <w:ind w:left="3600" w:hanging="360"/>
      </w:pPr>
    </w:lvl>
    <w:lvl w:ilvl="5" w:tplc="474EC9BE" w:tentative="1">
      <w:start w:val="1"/>
      <w:numFmt w:val="lowerRoman"/>
      <w:lvlText w:val="%6."/>
      <w:lvlJc w:val="right"/>
      <w:pPr>
        <w:ind w:left="4320" w:hanging="180"/>
      </w:pPr>
    </w:lvl>
    <w:lvl w:ilvl="6" w:tplc="03BA7970" w:tentative="1">
      <w:start w:val="1"/>
      <w:numFmt w:val="decimal"/>
      <w:lvlText w:val="%7."/>
      <w:lvlJc w:val="left"/>
      <w:pPr>
        <w:ind w:left="5040" w:hanging="360"/>
      </w:pPr>
    </w:lvl>
    <w:lvl w:ilvl="7" w:tplc="47C48DDA" w:tentative="1">
      <w:start w:val="1"/>
      <w:numFmt w:val="lowerLetter"/>
      <w:lvlText w:val="%8."/>
      <w:lvlJc w:val="left"/>
      <w:pPr>
        <w:ind w:left="5760" w:hanging="360"/>
      </w:pPr>
    </w:lvl>
    <w:lvl w:ilvl="8" w:tplc="6D1A06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65B3A"/>
    <w:multiLevelType w:val="hybridMultilevel"/>
    <w:tmpl w:val="F5DE0876"/>
    <w:lvl w:ilvl="0" w:tplc="D258FB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006F9E" w:tentative="1">
      <w:start w:val="1"/>
      <w:numFmt w:val="lowerLetter"/>
      <w:lvlText w:val="%2."/>
      <w:lvlJc w:val="left"/>
      <w:pPr>
        <w:ind w:left="1440" w:hanging="360"/>
      </w:pPr>
    </w:lvl>
    <w:lvl w:ilvl="2" w:tplc="A4305156" w:tentative="1">
      <w:start w:val="1"/>
      <w:numFmt w:val="lowerRoman"/>
      <w:lvlText w:val="%3."/>
      <w:lvlJc w:val="right"/>
      <w:pPr>
        <w:ind w:left="2160" w:hanging="180"/>
      </w:pPr>
    </w:lvl>
    <w:lvl w:ilvl="3" w:tplc="C64864B2" w:tentative="1">
      <w:start w:val="1"/>
      <w:numFmt w:val="decimal"/>
      <w:lvlText w:val="%4."/>
      <w:lvlJc w:val="left"/>
      <w:pPr>
        <w:ind w:left="2880" w:hanging="360"/>
      </w:pPr>
    </w:lvl>
    <w:lvl w:ilvl="4" w:tplc="98CA18A6" w:tentative="1">
      <w:start w:val="1"/>
      <w:numFmt w:val="lowerLetter"/>
      <w:lvlText w:val="%5."/>
      <w:lvlJc w:val="left"/>
      <w:pPr>
        <w:ind w:left="3600" w:hanging="360"/>
      </w:pPr>
    </w:lvl>
    <w:lvl w:ilvl="5" w:tplc="135C2B70" w:tentative="1">
      <w:start w:val="1"/>
      <w:numFmt w:val="lowerRoman"/>
      <w:lvlText w:val="%6."/>
      <w:lvlJc w:val="right"/>
      <w:pPr>
        <w:ind w:left="4320" w:hanging="180"/>
      </w:pPr>
    </w:lvl>
    <w:lvl w:ilvl="6" w:tplc="DB60AC22" w:tentative="1">
      <w:start w:val="1"/>
      <w:numFmt w:val="decimal"/>
      <w:lvlText w:val="%7."/>
      <w:lvlJc w:val="left"/>
      <w:pPr>
        <w:ind w:left="5040" w:hanging="360"/>
      </w:pPr>
    </w:lvl>
    <w:lvl w:ilvl="7" w:tplc="0384465C" w:tentative="1">
      <w:start w:val="1"/>
      <w:numFmt w:val="lowerLetter"/>
      <w:lvlText w:val="%8."/>
      <w:lvlJc w:val="left"/>
      <w:pPr>
        <w:ind w:left="5760" w:hanging="360"/>
      </w:pPr>
    </w:lvl>
    <w:lvl w:ilvl="8" w:tplc="9A5083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D30A4"/>
    <w:multiLevelType w:val="hybridMultilevel"/>
    <w:tmpl w:val="9C3AEDE2"/>
    <w:lvl w:ilvl="0" w:tplc="287C8DD2">
      <w:start w:val="1"/>
      <w:numFmt w:val="decimal"/>
      <w:lvlText w:val="%1."/>
      <w:lvlJc w:val="left"/>
      <w:pPr>
        <w:ind w:left="720" w:hanging="360"/>
      </w:pPr>
    </w:lvl>
    <w:lvl w:ilvl="1" w:tplc="2BDCF148" w:tentative="1">
      <w:start w:val="1"/>
      <w:numFmt w:val="lowerLetter"/>
      <w:lvlText w:val="%2."/>
      <w:lvlJc w:val="left"/>
      <w:pPr>
        <w:ind w:left="1440" w:hanging="360"/>
      </w:pPr>
    </w:lvl>
    <w:lvl w:ilvl="2" w:tplc="20E0803E" w:tentative="1">
      <w:start w:val="1"/>
      <w:numFmt w:val="lowerRoman"/>
      <w:lvlText w:val="%3."/>
      <w:lvlJc w:val="right"/>
      <w:pPr>
        <w:ind w:left="2160" w:hanging="180"/>
      </w:pPr>
    </w:lvl>
    <w:lvl w:ilvl="3" w:tplc="43B608CE" w:tentative="1">
      <w:start w:val="1"/>
      <w:numFmt w:val="decimal"/>
      <w:lvlText w:val="%4."/>
      <w:lvlJc w:val="left"/>
      <w:pPr>
        <w:ind w:left="2880" w:hanging="360"/>
      </w:pPr>
    </w:lvl>
    <w:lvl w:ilvl="4" w:tplc="42CAD0BC" w:tentative="1">
      <w:start w:val="1"/>
      <w:numFmt w:val="lowerLetter"/>
      <w:lvlText w:val="%5."/>
      <w:lvlJc w:val="left"/>
      <w:pPr>
        <w:ind w:left="3600" w:hanging="360"/>
      </w:pPr>
    </w:lvl>
    <w:lvl w:ilvl="5" w:tplc="7D525168" w:tentative="1">
      <w:start w:val="1"/>
      <w:numFmt w:val="lowerRoman"/>
      <w:lvlText w:val="%6."/>
      <w:lvlJc w:val="right"/>
      <w:pPr>
        <w:ind w:left="4320" w:hanging="180"/>
      </w:pPr>
    </w:lvl>
    <w:lvl w:ilvl="6" w:tplc="717E82C6" w:tentative="1">
      <w:start w:val="1"/>
      <w:numFmt w:val="decimal"/>
      <w:lvlText w:val="%7."/>
      <w:lvlJc w:val="left"/>
      <w:pPr>
        <w:ind w:left="5040" w:hanging="360"/>
      </w:pPr>
    </w:lvl>
    <w:lvl w:ilvl="7" w:tplc="5A70D4F0" w:tentative="1">
      <w:start w:val="1"/>
      <w:numFmt w:val="lowerLetter"/>
      <w:lvlText w:val="%8."/>
      <w:lvlJc w:val="left"/>
      <w:pPr>
        <w:ind w:left="5760" w:hanging="360"/>
      </w:pPr>
    </w:lvl>
    <w:lvl w:ilvl="8" w:tplc="8B5A8A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43822"/>
    <w:multiLevelType w:val="multilevel"/>
    <w:tmpl w:val="19AE89C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637610397">
    <w:abstractNumId w:val="8"/>
  </w:num>
  <w:num w:numId="2" w16cid:durableId="643194782">
    <w:abstractNumId w:val="10"/>
  </w:num>
  <w:num w:numId="3" w16cid:durableId="1475371959">
    <w:abstractNumId w:val="9"/>
  </w:num>
  <w:num w:numId="4" w16cid:durableId="1519352073">
    <w:abstractNumId w:val="1"/>
  </w:num>
  <w:num w:numId="5" w16cid:durableId="802045899">
    <w:abstractNumId w:val="6"/>
  </w:num>
  <w:num w:numId="6" w16cid:durableId="1619068751">
    <w:abstractNumId w:val="5"/>
  </w:num>
  <w:num w:numId="7" w16cid:durableId="1315135114">
    <w:abstractNumId w:val="3"/>
  </w:num>
  <w:num w:numId="8" w16cid:durableId="2072195220">
    <w:abstractNumId w:val="11"/>
  </w:num>
  <w:num w:numId="9" w16cid:durableId="1680890361">
    <w:abstractNumId w:val="4"/>
  </w:num>
  <w:num w:numId="10" w16cid:durableId="1045257719">
    <w:abstractNumId w:val="7"/>
  </w:num>
  <w:num w:numId="11" w16cid:durableId="2090157278">
    <w:abstractNumId w:val="0"/>
  </w:num>
  <w:num w:numId="12" w16cid:durableId="19715953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C65"/>
    <w:rsid w:val="000130A4"/>
    <w:rsid w:val="00062254"/>
    <w:rsid w:val="000B51C9"/>
    <w:rsid w:val="000B588A"/>
    <w:rsid w:val="00107A49"/>
    <w:rsid w:val="00122E37"/>
    <w:rsid w:val="00154C65"/>
    <w:rsid w:val="0017343C"/>
    <w:rsid w:val="001C1511"/>
    <w:rsid w:val="002513FD"/>
    <w:rsid w:val="002C3AD4"/>
    <w:rsid w:val="00305022"/>
    <w:rsid w:val="004505AB"/>
    <w:rsid w:val="0053017E"/>
    <w:rsid w:val="00536F78"/>
    <w:rsid w:val="00574AC2"/>
    <w:rsid w:val="00600B97"/>
    <w:rsid w:val="00716A0B"/>
    <w:rsid w:val="007307E1"/>
    <w:rsid w:val="00730B48"/>
    <w:rsid w:val="00740392"/>
    <w:rsid w:val="00787662"/>
    <w:rsid w:val="00823FCC"/>
    <w:rsid w:val="00860154"/>
    <w:rsid w:val="008A185A"/>
    <w:rsid w:val="00944CB8"/>
    <w:rsid w:val="00991778"/>
    <w:rsid w:val="009B1BFE"/>
    <w:rsid w:val="009E72F1"/>
    <w:rsid w:val="009F6C33"/>
    <w:rsid w:val="00A83654"/>
    <w:rsid w:val="00AD1744"/>
    <w:rsid w:val="00AE00F4"/>
    <w:rsid w:val="00AF46A4"/>
    <w:rsid w:val="00AF6C15"/>
    <w:rsid w:val="00B01754"/>
    <w:rsid w:val="00B01DAD"/>
    <w:rsid w:val="00B24A65"/>
    <w:rsid w:val="00B430DD"/>
    <w:rsid w:val="00B8785C"/>
    <w:rsid w:val="00B9295A"/>
    <w:rsid w:val="00BC4DC4"/>
    <w:rsid w:val="00C9462E"/>
    <w:rsid w:val="00CB2201"/>
    <w:rsid w:val="00CD4D10"/>
    <w:rsid w:val="00D109AB"/>
    <w:rsid w:val="00D144C3"/>
    <w:rsid w:val="00D35BDB"/>
    <w:rsid w:val="00D514EF"/>
    <w:rsid w:val="00D809C1"/>
    <w:rsid w:val="00DB0E10"/>
    <w:rsid w:val="00EC30A3"/>
    <w:rsid w:val="00F5620B"/>
    <w:rsid w:val="00FA61CD"/>
    <w:rsid w:val="00FA7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B793E"/>
  <w15:docId w15:val="{90D5B38A-5B02-4671-9C12-F03447C2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A240B"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8D188F"/>
    <w:pPr>
      <w:keepNext/>
      <w:keepLines/>
      <w:numPr>
        <w:numId w:val="10"/>
      </w:numPr>
      <w:spacing w:before="240"/>
      <w:outlineLvl w:val="0"/>
    </w:pPr>
    <w:rPr>
      <w:rFonts w:eastAsiaTheme="majorEastAsia" w:cstheme="majorBidi"/>
      <w:b/>
      <w:bCs/>
      <w:color w:val="1B1464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D188F"/>
    <w:pPr>
      <w:keepNext/>
      <w:keepLines/>
      <w:numPr>
        <w:ilvl w:val="1"/>
        <w:numId w:val="10"/>
      </w:numPr>
      <w:spacing w:before="40"/>
      <w:outlineLvl w:val="1"/>
    </w:pPr>
    <w:rPr>
      <w:rFonts w:eastAsiaTheme="majorEastAsia" w:cstheme="majorBidi"/>
      <w:b/>
      <w:bCs/>
      <w:color w:val="1B1464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51DD4"/>
    <w:pPr>
      <w:numPr>
        <w:ilvl w:val="2"/>
        <w:numId w:val="10"/>
      </w:numPr>
      <w:outlineLvl w:val="2"/>
    </w:pPr>
    <w:rPr>
      <w:b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51DD4"/>
    <w:pPr>
      <w:keepNext/>
      <w:keepLines/>
      <w:numPr>
        <w:ilvl w:val="3"/>
        <w:numId w:val="10"/>
      </w:numPr>
      <w:spacing w:before="200"/>
      <w:outlineLvl w:val="3"/>
    </w:pPr>
    <w:rPr>
      <w:rFonts w:eastAsiaTheme="majorEastAsia" w:cstheme="majorBidi"/>
      <w:bCs/>
      <w:iCs/>
      <w:color w:val="000000" w:themeColor="tex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41CD9"/>
  </w:style>
  <w:style w:type="character" w:customStyle="1" w:styleId="Kop1Char">
    <w:name w:val="Kop 1 Char"/>
    <w:basedOn w:val="Standaardalinea-lettertype"/>
    <w:link w:val="Kop1"/>
    <w:uiPriority w:val="9"/>
    <w:rsid w:val="008D188F"/>
    <w:rPr>
      <w:rFonts w:eastAsiaTheme="majorEastAsia" w:cstheme="majorBidi"/>
      <w:b/>
      <w:bCs/>
      <w:color w:val="1B1464"/>
      <w:sz w:val="2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8D188F"/>
    <w:rPr>
      <w:rFonts w:eastAsiaTheme="majorEastAsia" w:cstheme="majorBidi"/>
      <w:b/>
      <w:bCs/>
      <w:color w:val="1B1464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251DD4"/>
    <w:rPr>
      <w:b/>
      <w:lang w:val="nl-NL"/>
    </w:rPr>
  </w:style>
  <w:style w:type="character" w:customStyle="1" w:styleId="Kop4Char">
    <w:name w:val="Kop 4 Char"/>
    <w:basedOn w:val="Standaardalinea-lettertype"/>
    <w:link w:val="Kop4"/>
    <w:uiPriority w:val="9"/>
    <w:rsid w:val="00251DD4"/>
    <w:rPr>
      <w:rFonts w:eastAsiaTheme="majorEastAsia" w:cstheme="majorBidi"/>
      <w:bCs/>
      <w:iCs/>
      <w:color w:val="000000" w:themeColor="tex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AE00F4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E00F4"/>
    <w:rPr>
      <w:rFonts w:eastAsiaTheme="majorEastAsia" w:cstheme="majorBidi"/>
      <w:iCs/>
      <w:spacing w:val="15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365DD3"/>
    <w:pPr>
      <w:contextualSpacing/>
    </w:pPr>
    <w:rPr>
      <w:rFonts w:eastAsiaTheme="majorEastAsia" w:cstheme="majorBidi"/>
      <w:color w:val="1B1464"/>
      <w:spacing w:val="10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65DD3"/>
    <w:rPr>
      <w:rFonts w:eastAsiaTheme="majorEastAsia" w:cstheme="majorBidi"/>
      <w:color w:val="1B1464"/>
      <w:spacing w:val="10"/>
      <w:kern w:val="28"/>
      <w:sz w:val="3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styleId="Hyperlink">
    <w:name w:val="Hyperlink"/>
    <w:basedOn w:val="Standaardalinea-lettertype"/>
    <w:uiPriority w:val="99"/>
    <w:unhideWhenUsed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EA24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</w:tblCellMar>
    </w:tblPr>
  </w:style>
  <w:style w:type="paragraph" w:styleId="Lijstalinea">
    <w:name w:val="List Paragraph"/>
    <w:basedOn w:val="Standaard"/>
    <w:uiPriority w:val="99"/>
    <w:unhideWhenUsed/>
    <w:rsid w:val="00DB0E10"/>
    <w:pPr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E00F4"/>
    <w:pPr>
      <w:spacing w:line="240" w:lineRule="auto"/>
    </w:pPr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E00F4"/>
    <w:rPr>
      <w:rFonts w:cs="Tahoma"/>
      <w:sz w:val="16"/>
      <w:szCs w:val="16"/>
    </w:rPr>
  </w:style>
  <w:style w:type="paragraph" w:customStyle="1" w:styleId="Colofon">
    <w:name w:val="Colofon"/>
    <w:basedOn w:val="Standaard"/>
    <w:qFormat/>
    <w:rsid w:val="000130A4"/>
    <w:pPr>
      <w:spacing w:line="264" w:lineRule="auto"/>
    </w:pPr>
    <w:rPr>
      <w:sz w:val="16"/>
    </w:rPr>
  </w:style>
  <w:style w:type="paragraph" w:styleId="Voettekst">
    <w:name w:val="footer"/>
    <w:basedOn w:val="Standaard"/>
    <w:link w:val="VoettekstChar"/>
    <w:uiPriority w:val="99"/>
    <w:unhideWhenUsed/>
    <w:rsid w:val="00926362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26362"/>
  </w:style>
  <w:style w:type="table" w:styleId="Tabelrasterlicht">
    <w:name w:val="Grid Table Light"/>
    <w:basedOn w:val="Standaardtabel"/>
    <w:uiPriority w:val="40"/>
    <w:rsid w:val="004C438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astertabel1licht">
    <w:name w:val="Grid Table 1 Light"/>
    <w:basedOn w:val="Standaardtabel"/>
    <w:uiPriority w:val="46"/>
    <w:rsid w:val="004C438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nopgemaaktetabel1">
    <w:name w:val="Plain Table 1"/>
    <w:basedOn w:val="Standaardtabel"/>
    <w:uiPriority w:val="41"/>
    <w:rsid w:val="009251E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dresenvelop">
    <w:name w:val="envelope address"/>
    <w:basedOn w:val="Standaard"/>
    <w:uiPriority w:val="99"/>
    <w:semiHidden/>
    <w:unhideWhenUsed/>
    <w:rsid w:val="009251E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9251EB"/>
    <w:pPr>
      <w:ind w:left="4253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9251EB"/>
    <w:rPr>
      <w:lang w:val="nl-NL"/>
    </w:rPr>
  </w:style>
  <w:style w:type="paragraph" w:styleId="Afzender">
    <w:name w:val="envelope return"/>
    <w:basedOn w:val="Standaard"/>
    <w:uiPriority w:val="99"/>
    <w:semiHidden/>
    <w:unhideWhenUsed/>
    <w:rsid w:val="009251EB"/>
    <w:rPr>
      <w:rFonts w:asciiTheme="majorHAnsi" w:eastAsiaTheme="majorEastAsia" w:hAnsiTheme="majorHAnsi" w:cstheme="majorBidi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9251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9251EB"/>
    <w:rPr>
      <w:rFonts w:asciiTheme="majorHAnsi" w:eastAsiaTheme="majorEastAsia" w:hAnsiTheme="majorHAnsi" w:cstheme="majorBidi"/>
      <w:sz w:val="24"/>
      <w:szCs w:val="24"/>
      <w:shd w:val="pct20" w:color="auto" w:fill="auto"/>
      <w:lang w:val="nl-NL"/>
    </w:rPr>
  </w:style>
  <w:style w:type="paragraph" w:styleId="Bijschrift">
    <w:name w:val="caption"/>
    <w:basedOn w:val="Standaard"/>
    <w:next w:val="Standaard"/>
    <w:uiPriority w:val="99"/>
    <w:semiHidden/>
    <w:unhideWhenUsed/>
    <w:rsid w:val="009251EB"/>
    <w:pPr>
      <w:spacing w:after="200"/>
    </w:pPr>
    <w:rPr>
      <w:i/>
      <w:iCs/>
      <w:color w:val="1F497D" w:themeColor="text2"/>
      <w:sz w:val="18"/>
      <w:szCs w:val="18"/>
    </w:rPr>
  </w:style>
  <w:style w:type="table" w:styleId="Donkerelijst">
    <w:name w:val="Dark List"/>
    <w:basedOn w:val="Standaardtabel"/>
    <w:uiPriority w:val="99"/>
    <w:semiHidden/>
    <w:unhideWhenUsed/>
    <w:rsid w:val="009251E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99"/>
    <w:semiHidden/>
    <w:unhideWhenUsed/>
    <w:rsid w:val="009251EB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onkerelijst-accent2">
    <w:name w:val="Dark List Accent 2"/>
    <w:basedOn w:val="Standaardtabel"/>
    <w:uiPriority w:val="99"/>
    <w:semiHidden/>
    <w:unhideWhenUsed/>
    <w:rsid w:val="009251EB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3">
    <w:name w:val="Dark List Accent 3"/>
    <w:basedOn w:val="Standaardtabel"/>
    <w:uiPriority w:val="99"/>
    <w:semiHidden/>
    <w:unhideWhenUsed/>
    <w:rsid w:val="009251EB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9251EB"/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9251EB"/>
    <w:rPr>
      <w:lang w:val="nl-NL"/>
    </w:rPr>
  </w:style>
  <w:style w:type="paragraph" w:styleId="Geenafstand">
    <w:name w:val="No Spacing"/>
    <w:uiPriority w:val="99"/>
    <w:semiHidden/>
    <w:unhideWhenUsed/>
    <w:rsid w:val="009251EB"/>
    <w:rPr>
      <w:lang w:val="nl-NL"/>
    </w:rPr>
  </w:style>
  <w:style w:type="table" w:styleId="Gemiddeldraster1">
    <w:name w:val="Medium Grid 1"/>
    <w:basedOn w:val="Standaardtabel"/>
    <w:uiPriority w:val="99"/>
    <w:semiHidden/>
    <w:unhideWhenUsed/>
    <w:rsid w:val="009251E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99"/>
    <w:semiHidden/>
    <w:unhideWhenUsed/>
    <w:rsid w:val="009251E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1-accent2">
    <w:name w:val="Medium Grid 1 Accent 2"/>
    <w:basedOn w:val="Standaardtabel"/>
    <w:uiPriority w:val="99"/>
    <w:semiHidden/>
    <w:unhideWhenUsed/>
    <w:rsid w:val="009251E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2">
    <w:name w:val="Medium Grid 2"/>
    <w:basedOn w:val="Standaardtabel"/>
    <w:uiPriority w:val="99"/>
    <w:semiHidden/>
    <w:unhideWhenUsed/>
    <w:rsid w:val="009251E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99"/>
    <w:semiHidden/>
    <w:unhideWhenUsed/>
    <w:rsid w:val="009251E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elijst1">
    <w:name w:val="Medium List 1"/>
    <w:basedOn w:val="Standaardtabel"/>
    <w:uiPriority w:val="99"/>
    <w:semiHidden/>
    <w:unhideWhenUsed/>
    <w:rsid w:val="009251E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9251EB"/>
    <w:pPr>
      <w:ind w:left="198" w:hanging="198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9251EB"/>
    <w:pPr>
      <w:ind w:left="396" w:hanging="198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9251EB"/>
    <w:pPr>
      <w:ind w:left="601" w:hanging="198"/>
    </w:pPr>
  </w:style>
  <w:style w:type="table" w:styleId="Lichtraster">
    <w:name w:val="Light Grid"/>
    <w:basedOn w:val="Standaardtabel"/>
    <w:uiPriority w:val="99"/>
    <w:semiHidden/>
    <w:unhideWhenUsed/>
    <w:rsid w:val="009251E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elijst">
    <w:name w:val="Light List"/>
    <w:basedOn w:val="Standaardtabel"/>
    <w:uiPriority w:val="99"/>
    <w:semiHidden/>
    <w:unhideWhenUsed/>
    <w:rsid w:val="009251E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jsttabel2">
    <w:name w:val="List Table 2"/>
    <w:basedOn w:val="Standaardtabel"/>
    <w:uiPriority w:val="47"/>
    <w:rsid w:val="009251E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nopgemaaktetabel2">
    <w:name w:val="Plain Table 2"/>
    <w:basedOn w:val="Standaardtabel"/>
    <w:uiPriority w:val="42"/>
    <w:rsid w:val="009251E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Rastertabel1licht-Accent1">
    <w:name w:val="Grid Table 1 Light Accent 1"/>
    <w:basedOn w:val="Standaardtabel"/>
    <w:uiPriority w:val="46"/>
    <w:rsid w:val="009251E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9251EB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AC3A89"/>
    <w:pPr>
      <w:spacing w:line="240" w:lineRule="auto"/>
    </w:pPr>
    <w:rPr>
      <w:rFonts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AC3A89"/>
    <w:rPr>
      <w:rFonts w:cs="Tahoma"/>
      <w:sz w:val="16"/>
      <w:szCs w:val="16"/>
    </w:rPr>
  </w:style>
  <w:style w:type="paragraph" w:styleId="Normaalweb">
    <w:name w:val="Normal (Web)"/>
    <w:basedOn w:val="Standaard"/>
    <w:next w:val="Lijstopsomteken3"/>
    <w:uiPriority w:val="99"/>
    <w:semiHidden/>
    <w:unhideWhenUsed/>
    <w:rsid w:val="00AC3A89"/>
    <w:rPr>
      <w:rFonts w:cs="Times New Roman"/>
      <w:sz w:val="24"/>
      <w:szCs w:val="24"/>
    </w:rPr>
  </w:style>
  <w:style w:type="paragraph" w:styleId="Lijstopsomteken3">
    <w:name w:val="List Bullet 3"/>
    <w:basedOn w:val="Standaard"/>
    <w:uiPriority w:val="99"/>
    <w:semiHidden/>
    <w:unhideWhenUsed/>
    <w:rsid w:val="00AC3A89"/>
    <w:pPr>
      <w:numPr>
        <w:numId w:val="11"/>
      </w:numPr>
      <w:contextualSpacing/>
    </w:pPr>
  </w:style>
  <w:style w:type="table" w:styleId="Professioneletabel">
    <w:name w:val="Table Professional"/>
    <w:basedOn w:val="Standaardtabel"/>
    <w:uiPriority w:val="99"/>
    <w:semiHidden/>
    <w:unhideWhenUsed/>
    <w:rsid w:val="006B118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6B1186"/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6B1186"/>
    <w:rPr>
      <w:lang w:val="nl-NL"/>
    </w:rPr>
  </w:style>
  <w:style w:type="table" w:styleId="Lijsttabel1licht">
    <w:name w:val="List Table 1 Light"/>
    <w:basedOn w:val="Standaardtabel"/>
    <w:uiPriority w:val="46"/>
    <w:rsid w:val="006B118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jstnummering">
    <w:name w:val="List Number"/>
    <w:basedOn w:val="Standaard"/>
    <w:uiPriority w:val="99"/>
    <w:semiHidden/>
    <w:unhideWhenUsed/>
    <w:rsid w:val="006B1186"/>
    <w:pPr>
      <w:numPr>
        <w:numId w:val="4"/>
      </w:numPr>
      <w:ind w:left="357" w:hanging="357"/>
      <w:contextualSpacing/>
    </w:pPr>
  </w:style>
  <w:style w:type="table" w:styleId="Lichtelijst-accent1">
    <w:name w:val="Light List Accent 1"/>
    <w:basedOn w:val="Standaardtabel"/>
    <w:uiPriority w:val="99"/>
    <w:rsid w:val="006B118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raster-accent1">
    <w:name w:val="Light Grid Accent 1"/>
    <w:basedOn w:val="Standaardtabel"/>
    <w:uiPriority w:val="99"/>
    <w:rsid w:val="006B118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zininvoettekst">
    <w:name w:val="zininvoettekst"/>
    <w:basedOn w:val="Standaard"/>
    <w:link w:val="zininvoettekstChar"/>
    <w:qFormat/>
    <w:rsid w:val="009F6C33"/>
    <w:rPr>
      <w:sz w:val="18"/>
      <w:szCs w:val="18"/>
    </w:rPr>
  </w:style>
  <w:style w:type="character" w:customStyle="1" w:styleId="zininvoettekstChar">
    <w:name w:val="zininvoettekst Char"/>
    <w:basedOn w:val="Standaardalinea-lettertype"/>
    <w:link w:val="zininvoettekst"/>
    <w:rsid w:val="009F6C33"/>
    <w:rPr>
      <w:sz w:val="18"/>
      <w:szCs w:val="18"/>
      <w:lang w:val="nl-NL"/>
    </w:rPr>
  </w:style>
  <w:style w:type="paragraph" w:customStyle="1" w:styleId="Normal0">
    <w:name w:val="Normal_0"/>
    <w:qFormat/>
    <w:rsid w:val="002513FD"/>
    <w:rPr>
      <w:lang w:val="nl-NL"/>
    </w:rPr>
  </w:style>
  <w:style w:type="paragraph" w:customStyle="1" w:styleId="Heading10">
    <w:name w:val="Heading 1_0"/>
    <w:basedOn w:val="Normal0"/>
    <w:next w:val="Normal0"/>
    <w:uiPriority w:val="9"/>
    <w:qFormat/>
    <w:rsid w:val="00AE00F4"/>
    <w:pPr>
      <w:keepNext/>
      <w:keepLines/>
      <w:numPr>
        <w:numId w:val="12"/>
      </w:numPr>
      <w:spacing w:before="240"/>
      <w:outlineLvl w:val="0"/>
    </w:pPr>
    <w:rPr>
      <w:rFonts w:eastAsiaTheme="majorEastAsia" w:cstheme="majorBidi"/>
      <w:b/>
      <w:bCs/>
      <w:color w:val="1B1464"/>
      <w:sz w:val="28"/>
      <w:szCs w:val="28"/>
    </w:rPr>
  </w:style>
  <w:style w:type="paragraph" w:customStyle="1" w:styleId="Heading20">
    <w:name w:val="Heading 2_0"/>
    <w:basedOn w:val="Normal0"/>
    <w:next w:val="Normal0"/>
    <w:uiPriority w:val="9"/>
    <w:unhideWhenUsed/>
    <w:qFormat/>
    <w:rsid w:val="00AE00F4"/>
    <w:pPr>
      <w:keepNext/>
      <w:keepLines/>
      <w:numPr>
        <w:ilvl w:val="1"/>
        <w:numId w:val="12"/>
      </w:numPr>
      <w:spacing w:before="40"/>
      <w:outlineLvl w:val="1"/>
    </w:pPr>
    <w:rPr>
      <w:rFonts w:eastAsiaTheme="majorEastAsia" w:cstheme="majorBidi"/>
      <w:b/>
      <w:bCs/>
      <w:color w:val="1B1464"/>
      <w:sz w:val="24"/>
      <w:szCs w:val="26"/>
    </w:rPr>
  </w:style>
  <w:style w:type="paragraph" w:customStyle="1" w:styleId="Heading30">
    <w:name w:val="Heading 3_0"/>
    <w:basedOn w:val="Normal0"/>
    <w:next w:val="Normal0"/>
    <w:uiPriority w:val="9"/>
    <w:unhideWhenUsed/>
    <w:qFormat/>
    <w:rsid w:val="00AE00F4"/>
    <w:pPr>
      <w:keepNext/>
      <w:keepLines/>
      <w:numPr>
        <w:ilvl w:val="2"/>
        <w:numId w:val="12"/>
      </w:numPr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customStyle="1" w:styleId="Heading40">
    <w:name w:val="Heading 4_0"/>
    <w:basedOn w:val="Normal0"/>
    <w:next w:val="Normal0"/>
    <w:uiPriority w:val="9"/>
    <w:unhideWhenUsed/>
    <w:qFormat/>
    <w:rsid w:val="00AE00F4"/>
    <w:pPr>
      <w:keepNext/>
      <w:keepLines/>
      <w:numPr>
        <w:ilvl w:val="3"/>
        <w:numId w:val="12"/>
      </w:numPr>
      <w:spacing w:before="200"/>
      <w:outlineLvl w:val="3"/>
    </w:pPr>
    <w:rPr>
      <w:rFonts w:eastAsiaTheme="majorEastAsia" w:cstheme="majorBidi"/>
      <w:bCs/>
      <w:iCs/>
      <w:color w:val="000000" w:themeColor="text1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customStyle="1" w:styleId="NormalIndent0">
    <w:name w:val="Normal Indent_0"/>
    <w:basedOn w:val="Normal0"/>
    <w:uiPriority w:val="99"/>
    <w:unhideWhenUsed/>
    <w:rsid w:val="00841CD9"/>
    <w:pPr>
      <w:ind w:left="720"/>
    </w:pPr>
  </w:style>
  <w:style w:type="paragraph" w:customStyle="1" w:styleId="Subtitle0">
    <w:name w:val="Subtitle_0"/>
    <w:basedOn w:val="Normal0"/>
    <w:next w:val="Normal0"/>
    <w:uiPriority w:val="11"/>
    <w:qFormat/>
    <w:rsid w:val="00AE00F4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paragraph" w:customStyle="1" w:styleId="Title0">
    <w:name w:val="Title_0"/>
    <w:basedOn w:val="Normal0"/>
    <w:next w:val="Normal0"/>
    <w:uiPriority w:val="10"/>
    <w:qFormat/>
    <w:rsid w:val="00C9462E"/>
    <w:pPr>
      <w:contextualSpacing/>
    </w:pPr>
    <w:rPr>
      <w:rFonts w:eastAsiaTheme="majorEastAsia" w:cstheme="majorBidi"/>
      <w:color w:val="1B1464"/>
      <w:spacing w:val="10"/>
      <w:kern w:val="28"/>
      <w:sz w:val="32"/>
      <w:szCs w:val="52"/>
    </w:rPr>
  </w:style>
  <w:style w:type="character" w:customStyle="1" w:styleId="Emphasis0">
    <w:name w:val="Emphasis_0"/>
    <w:basedOn w:val="DefaultParagraphFont0"/>
    <w:uiPriority w:val="20"/>
    <w:qFormat/>
    <w:rsid w:val="00D1197D"/>
    <w:rPr>
      <w:i/>
      <w:iCs/>
    </w:rPr>
  </w:style>
  <w:style w:type="table" w:customStyle="1" w:styleId="TableGrid0">
    <w:name w:val="Table Grid_0"/>
    <w:basedOn w:val="TableNormal0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</w:tblCellMar>
    </w:tblPr>
  </w:style>
  <w:style w:type="paragraph" w:customStyle="1" w:styleId="ListParagraph0">
    <w:name w:val="List Paragraph_0"/>
    <w:basedOn w:val="Normal0"/>
    <w:uiPriority w:val="99"/>
    <w:unhideWhenUsed/>
    <w:rsid w:val="00DB0E10"/>
    <w:pPr>
      <w:contextualSpacing/>
    </w:pPr>
  </w:style>
  <w:style w:type="paragraph" w:customStyle="1" w:styleId="BalloonText0">
    <w:name w:val="Balloon Text_0"/>
    <w:basedOn w:val="Normal0"/>
    <w:uiPriority w:val="99"/>
    <w:semiHidden/>
    <w:unhideWhenUsed/>
    <w:rsid w:val="00AE00F4"/>
    <w:pPr>
      <w:spacing w:line="240" w:lineRule="auto"/>
    </w:pPr>
    <w:rPr>
      <w:rFonts w:cs="Tahoma"/>
      <w:sz w:val="16"/>
      <w:szCs w:val="16"/>
    </w:rPr>
  </w:style>
  <w:style w:type="paragraph" w:customStyle="1" w:styleId="Footer0">
    <w:name w:val="Footer_0"/>
    <w:basedOn w:val="Normal0"/>
    <w:uiPriority w:val="99"/>
    <w:unhideWhenUsed/>
    <w:rsid w:val="006B1186"/>
    <w:pPr>
      <w:tabs>
        <w:tab w:val="center" w:pos="4513"/>
        <w:tab w:val="right" w:pos="9026"/>
      </w:tabs>
    </w:pPr>
  </w:style>
  <w:style w:type="table" w:customStyle="1" w:styleId="GridTableLight0">
    <w:name w:val="Grid Table Light_0"/>
    <w:basedOn w:val="TableNormal0"/>
    <w:uiPriority w:val="40"/>
    <w:rsid w:val="006B118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0">
    <w:name w:val="Grid Table 1 Light_0"/>
    <w:basedOn w:val="TableNormal0"/>
    <w:uiPriority w:val="46"/>
    <w:rsid w:val="006B118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Professional0">
    <w:name w:val="Table Professional_0"/>
    <w:basedOn w:val="TableNormal0"/>
    <w:uiPriority w:val="99"/>
    <w:semiHidden/>
    <w:unhideWhenUsed/>
    <w:rsid w:val="006B118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PlainTable10">
    <w:name w:val="Plain Table 1_0"/>
    <w:basedOn w:val="TableNormal0"/>
    <w:uiPriority w:val="41"/>
    <w:rsid w:val="006B118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NoteHeading0">
    <w:name w:val="Note Heading_0"/>
    <w:basedOn w:val="Normal0"/>
    <w:next w:val="Normal0"/>
    <w:uiPriority w:val="99"/>
    <w:semiHidden/>
    <w:unhideWhenUsed/>
    <w:rsid w:val="006B1186"/>
  </w:style>
  <w:style w:type="table" w:customStyle="1" w:styleId="ListTable1Light0">
    <w:name w:val="List Table 1 Light_0"/>
    <w:basedOn w:val="TableNormal0"/>
    <w:uiPriority w:val="46"/>
    <w:rsid w:val="006B118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ListNumber0">
    <w:name w:val="List Number_0"/>
    <w:basedOn w:val="Normal0"/>
    <w:uiPriority w:val="99"/>
    <w:semiHidden/>
    <w:unhideWhenUsed/>
    <w:rsid w:val="006B1186"/>
    <w:pPr>
      <w:tabs>
        <w:tab w:val="num" w:pos="360"/>
      </w:tabs>
      <w:ind w:left="357" w:hanging="357"/>
      <w:contextualSpacing/>
    </w:pPr>
  </w:style>
  <w:style w:type="table" w:customStyle="1" w:styleId="LightListAccent10">
    <w:name w:val="Light List Accent 1_0"/>
    <w:basedOn w:val="TableNormal0"/>
    <w:uiPriority w:val="99"/>
    <w:rsid w:val="006B118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GridAccent10">
    <w:name w:val="Light Grid Accent 1_0"/>
    <w:basedOn w:val="TableNormal0"/>
    <w:uiPriority w:val="99"/>
    <w:rsid w:val="006B118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0">
    <w:name w:val="Light Grid_0"/>
    <w:basedOn w:val="TableNormal0"/>
    <w:uiPriority w:val="99"/>
    <w:semiHidden/>
    <w:unhideWhenUsed/>
    <w:rsid w:val="006B118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p="http://schemas.openxmlformats.org/drawingml/2006/wordprocessingDrawing" xmlns:a="http://schemas.openxmlformats.org/drawingml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94BF4C2B-A734-4AA9-81C8-0862ADA83BC8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openxmlformats.org/drawingml/2006/wordprocessingDrawing"/>
    <ds:schemaRef ds:uri="http://schemas.openxmlformats.org/drawingml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2504</Characters>
  <Application>Microsoft Office Word</Application>
  <DocSecurity>4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Fleur Matveld</dc:creator>
  <cp:lastModifiedBy>Fissendjidis, Melanie</cp:lastModifiedBy>
  <cp:revision>2</cp:revision>
  <dcterms:created xsi:type="dcterms:W3CDTF">2022-06-30T14:04:00Z</dcterms:created>
  <dcterms:modified xsi:type="dcterms:W3CDTF">2022-06-30T14:04:00Z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matvelfa</vt:lpwstr>
  </property>
  <property fmtid="{D5CDD505-2E9C-101B-9397-08002B2CF9AE}" pid="3" name="Header">
    <vt:lpwstr>Logo + Colofon + Adressering + Kenmerk</vt:lpwstr>
  </property>
  <property fmtid="{D5CDD505-2E9C-101B-9397-08002B2CF9AE}" pid="4" name="HeaderId">
    <vt:lpwstr>D9B65C253E844A9CA3C58CBDE4DF4C12</vt:lpwstr>
  </property>
  <property fmtid="{D5CDD505-2E9C-101B-9397-08002B2CF9AE}" pid="5" name="Template">
    <vt:lpwstr>Brief LV</vt:lpwstr>
  </property>
  <property fmtid="{D5CDD505-2E9C-101B-9397-08002B2CF9AE}" pid="6" name="TemplateId">
    <vt:lpwstr>2DE3C4E96C86427E933F2B954FAD3F1B</vt:lpwstr>
  </property>
  <property fmtid="{D5CDD505-2E9C-101B-9397-08002B2CF9AE}" pid="7" name="Typist">
    <vt:lpwstr>matvelfa</vt:lpwstr>
  </property>
</Properties>
</file>